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Makpela, które leży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 w Kanaanie, w tej, którą wraz z polem nabył Abraham na własny grób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jaskini,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Makpela naprzeciwko Mamre w ziemi Kanaan. Kupił ją wraz z polem Abraham od Efrona Chetyty jako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która jest na przeciwko Mamre w ziemi Chananejskiej, którą kupił Abraham z rolą od Efrona Hetejczyka,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Mambre w ziemi Chananejskiej; którą kupił Abraham z polem u Efrona Hetejczyka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pieczarze, która jest na polu Makpela w pobliżu Mamre w kraju Kanaan, a którą kupił Abraham wraz z tym polem od Efrona Chittyty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Machpela, na wschód od Mamre w ziemi kanaanejskiej, którą wraz z polem nabył Abraham na grób dziedziczny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znajduje się na polu Makpela, w pobliżu Mamre, w ziemi kananejskiej. Abraham kupił ją wraz z polem od Efrona Chittyty jako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jest na polu Makpela, w pobliżu Mamre, w kraju Kanaan. Abraham nabył ją wraz z polem na własność od Efrona Chetyty, aby grzebać w niej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 tej na polu Makpela, blisko Mamre, w ziemi Kanaan. Pieczarę tę kupił Abaraham razem z polem od Chittyty Efrona na dziedziczną posiadłość przeznaczoną na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grocie, która jest na polu Machpela, naprzeciw Mamre w ziemi Kanaan, którą nabył Awraham [wraz] z polem od Efrona Chetyty na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подвійній печері, що напроти Мамврії в ханаанській землі, печеру, яку купив Авраам у Єфрона Хеттея на власність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Mamre, w ziemi Kanaan; którą Abraham nabył wraz z polem od Efrona Chittejczyka na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 w ziemi Kanaan, na polu, które Abraham nabył od Efrona Hetyty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2024-05-21T14:58:44Z</dcterms:modified>
</cp:coreProperties>
</file>