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Rebekę, jego żonę, tam też pochowałem Leę.*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Rebekę, tam też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pogrzebano Abrahama i jego żonę Sarę, tam pogrzebano Izaaka i jego żonę Rebekę. Tam też pogrzebałem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pogrzebiono Abrahama, i Sarę, żonę jego; tam pogrzebiono Izaaka, i Rebekę żonę jego; tamem też pogrzebał 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pogrzebli i Sarę, żonę jego; tam pogrzebion jest Izaak z Rebeką, żoną swoją; tam i Lija pochowana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jego żonę Rebekę; tam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żonę jego, tam pochowano Izaaka i Rebekę, żonę jego, tam też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 i tam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Rebekę. Tam również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żonę jego Sarę, tam pochowano Izaaka i żonę jego Rebekę, a ja pochowałem tam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pochowano Awrahama i jego żonę Sarę, i Jicchaka i jego żonę Riwkę, i tam pochowałem Leę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поховали Авраама і його жінку Сарру, там поховали й Ісаака і його жінку Ревекку, і там поховали Лію,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Sarę; tam pochowano Ic'haka i jego żonę Ribkę; tam także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pogrzebano Abrahama i Sarę, jego żonę. Tam pogrzebano Izaaka i Rebekę, jego żonę, i tam pogrzebałem Leę.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25:8-10&lt;/x&gt;; &lt;x&gt;10 35:27-29&lt;/x&gt;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2024-05-21T11:10:44Z</dcterms:modified>
</cp:coreProperties>
</file>