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bo gwałtowny, i ich wściekłość – bo dzika. Porozdzielam ich w Jakubie i rozproszę ich w Izraelu.*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bo gwałtowny, i ich wściekłość — bo dzika! Porozdzielam ich w Jakubie i rozproszę ich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Przeklęta ich zapalczywość, bo uparta, i ich gniew, bo zatwardziały. Rozdzielę ich w Jakubie, a rozproszę ich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Przeklęta zapalczywość ich, iż uporna, i gniew ich, iż zatwardziały. Rozdzielę je w Jakóbie, a rozproszę je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Przeklęta zapalczywość ich, iż uporna, a gniew ich, iż nie zmiękczony. Rozłączę je w Jakobie i rozproszę je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ten ich gniew, gdyż był gwałtowny, i ich zawziętość, gdyż była okrucieństwem! Porozdzielam więc ich w Jakubie i rozproszę ich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bo jest gwałtowny, I zapalczywość ich, bo jest sroga. Rozdzielę ich w Jakubie i rozproszę ich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bo jest gwałtowny, ich uniesienie, bo jest okrutne. Podzielę ich w Jakubie, rozproszę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gdyż był srogi, i ich występek, gdyż był okrutny. Dlatego rozdzielę ich w Jakubie i rozproszę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 - tak srogi, Ich zapamiętanie - tak okrutne! Rozdrobnię ich w Jakubie, Rozproszę ich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jest ich gniew, bo jest silny, i ich złość, bo jest zacięta. Podzielę ich w Jaakowie i rozproszę ich w Jisraelu.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їхній гнів, бо жорстокий, і їхня лють, бо погана; поділю їх в Якові і розсію їх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ponieważ jest zawzięty; także ich zapalczywość, ponieważ jest okrutna. Rozdzielę ich w Jakóbie oraz rozproszę ich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gdyż jest okrutny, oraz ich furia, gdyż się sroży. Rozdzielę ich w Jakubie i rozproszę ich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Plemię Lewiego miało 48 miast porozrzucanych po całym Izraelu, zob. &lt;x&gt;40 18:2324&lt;/x&gt;;&lt;x&gt;40 35:1-8&lt;/x&gt;; &lt;x&gt;60 21:1-45&lt;/x&gt;. Co do Symeonitów, zob. &lt;x&gt;60 19:1-9&lt;/x&gt;.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2024-05-22T02:36:05Z</dcterms:modified>
</cp:coreProperties>
</file>