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61"/>
        <w:gridCol w:w="3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Enosza dziewięćset i 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Enosza dziewięćset pięć lat,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2024-04-28T13:26:10Z</dcterms:modified>
</cp:coreProperties>
</file>