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Mahalaleela siedemset i 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Mahalalela Kenan żył osiemset czterdzieści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2024-04-27T23:00:00Z</dcterms:modified>
</cp:coreProperties>
</file>