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3"/>
        <w:gridCol w:w="3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Kenana dziewięćset i 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Kenana dziewięćset 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przeżył dziewięćset dziesięć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Kenana było dziewięćset dziesięć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wszystkich dni Kenanowych dziewięć set i 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wszech dni Kainanowych dziewięć set i dziesięć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Kenan przeżył ogółem dziewięćset dziesięć lat,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przeżył dziewięćset dziesięć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przeżył dziewięćset dziesięć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Kenan dziewięćset dziesięć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liczył sześćdziesiąt pięć lat, gdy urodził mu się Jered.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Kenana było dziewięćset dziesięć.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Каїнана девятьсот десять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Kenana były przez dziewięćset 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Kenana było ogółem dziewięćset dziesięć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2024-04-28T10:24:42Z</dcterms:modified>
</cp:coreProperties>
</file>