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2"/>
        <w:gridCol w:w="3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Mahalaleel sto i sześćdziesiąt pięć lat i zrodził ―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Mahalalel* żył sześćdziesiąt pięć lat i zrodził Jereda.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Mahalalel, </w:t>
      </w:r>
      <w:r>
        <w:rPr>
          <w:rtl/>
        </w:rPr>
        <w:t>מַהֲלַלְאֵל</w:t>
      </w:r>
      <w:r>
        <w:rPr>
          <w:rtl w:val="0"/>
        </w:rPr>
        <w:t xml:space="preserve"> (mahalal’el), czyli: uwielbienie Boga. Zob. &lt;x&gt;160 11:4&lt;/x&gt;.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2024-04-28T14:32:41Z</dcterms:modified>
</cp:coreProperties>
</file>