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Mahalaleela było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Mahalaleelowych osiem set dziewięćdziesiąt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Malaleelowe ośm set dziewięćdziesiąt pięć lat: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ogółem osiemset dziewięćdziesiąt pięć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przeżył osiemset dziewięćdziesiąt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Mahalaleel osiemset dziewięćdziesiąt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liczył sto sześćdziesiąt dwa lata, gdy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Mahalalela było osiemset dziewięćdziesiąt.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Малелеїла вісімсот девятдесять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Mahalalela były przez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Mahalalela było ogółem osiemset dziewięćdziesiąt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2024-04-28T15:22:08Z</dcterms:modified>
</cp:coreProperties>
</file>