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5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sto i sześćdziesiąt dwa lata i zrodził ―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Jered* żył sto sześćdziesiąt dwa lata i zrodził Henocha.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Jered, </w:t>
      </w:r>
      <w:r>
        <w:rPr>
          <w:rtl/>
        </w:rPr>
        <w:t>יֶרֶד</w:t>
      </w:r>
      <w:r>
        <w:rPr>
          <w:rtl w:val="0"/>
        </w:rPr>
        <w:t xml:space="preserve"> (jered), czyli: usługujący (?), odważny (?), por. &lt;x&gt;130 4:18&lt;/x&gt;, &lt;x&gt;10 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2024-04-27T20:49:05Z</dcterms:modified>
</cp:coreProperties>
</file>