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2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Jared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Henocha osiemset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Henocha Jered żył osiemset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2024-04-28T13:58:19Z</dcterms:modified>
</cp:coreProperties>
</file>