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pełni zadowolił Henoch ― Boga i nie znaleziono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bowiem przeniósł jego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(potem) go (już) nie było,* ponieważ Bóg go zabrał.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przyjaźnił się z Bogiem, a potem już nikt go nie widział, ponieważ zabrał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 chodził z Bogiem, a 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nie było, bo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Enoch z Bogiem, a nie było go więcej, bo go wziął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z Bogiem, i nie było go widać: bo go wziął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więc Henoch w przyjaźni z Bogiem, a następnie znikł, bo zabrał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potem nie było go, gdyż zabrał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w przyjaźni z Bogiem, a potem go nie było, gdyż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Henoch w zażyłości z Bogiem. Potem zniknął, bo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liczył sto osiemdziesiąt siedem lat, gdy urodził mu się Lemek.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Chanoch z Bogiem. I nie było go [więcej], bo wziął go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вгодив Енох Богові і не знаходився, томущо Бог його переставив.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Chanoch chodził z Bogiem, i go nie było, bo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Henoch chodził z prawdziwym Bogiem. Potem go już nie było, ponieważ Bóg go zabrał.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2:1-12&lt;/x&gt;; &lt;x&gt;650 11:5-6&lt;/x&gt;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2024-04-27T21:08:54Z</dcterms:modified>
</cp:coreProperties>
</file>