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45"/>
        <w:gridCol w:w="3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Lamek sto osiemdziesiąt osiem lat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żył sto osiemdziesiąt dwa lata i zrodził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2024-04-28T16:15:32Z</dcterms:modified>
</cp:coreProperties>
</file>