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Adam miał sto trzydzieści lat, urodził mu się syn — na jego podobieństwo i na jego obraz — a on dał mu na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żył sto trzydzieści lat i spłodził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swoje podobieństwo, na swój obraz, i nadał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Adam sto i trzydzieści lat, i spłodził syna na podobieństwo swoje, i na wyobrażenie swoje, i nazwał imię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Adam sto i trzydzieści lat, i zrodził na wyobrażenie i podobieństwo swoje, i nazwał imię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Adam miał sto trzydzieści lat, urodził mu się syn, podobny do niego jak jego obraz, i 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 sto trzydzieści lat i zrodził syna na podobieństwo swoje, na obraz swój, i nazwał 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miał sto trzydzieści lat, gdy spłodził syna na swój obraz, podobnego do siebie, i nadał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miał sto trzydzieści lat, gdy spłodził syna podobnego do niego jak jego obraz. Nazwał 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liczył sto trzydzieści lat, gdy urodził mu się [syn] bardzo podobny do niego; dał mu na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żył sto trzydzieści lat, gdy urodził mu się [syn] według jego umysłu i według jego istoty. I nadał mu imię Szet.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Адам двісті тридцять літ і породив за своїм видом і за своїм образом і назвав імя його Сит.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przeżył sto trzydzieści lat i na swoje podobieństwo oraz swój obraz spłodził syna, i nazwał jego imię 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żył sto trzydzieści lat. Potem został ojcem syna na swe podobieństwo, na swój obraz, i nazwał go imieniem 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2024-04-28T16:28:01Z</dcterms:modified>
</cp:coreProperties>
</file>