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7"/>
        <w:gridCol w:w="4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― dni Adama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Seta siedemset lat,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Seta Adam żył osiemset* lat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siedemset G, ἑπτακόσια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2024-04-27T19:59:12Z</dcterms:modified>
</cp:coreProperties>
</file>