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4"/>
        <w:gridCol w:w="3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2024-04-27T23:43:11Z</dcterms:modified>
</cp:coreProperties>
</file>