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Set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Enosza siedemset i 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Enosza Set żył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Enosza Set żył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 po spłodzeniu Enosa, osiem set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Set, potym jako zrodził Enosa, ośm set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osiemset siedem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Enosza żył Set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Set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żył Set osiemset siedem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Szet po narodzinach Enosza osiemset siedem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Сит після того як породив він Еноса сімсот сім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Enosza, Szet żył osiemset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Enosza żył Set jeszcze osiemset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2024-04-28T00:58:37Z</dcterms:modified>
</cp:coreProperties>
</file>