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0"/>
        <w:gridCol w:w="50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― Bóg do Noego: Wejdź ty i cały ― dom twój do ― arki, albowiem ty ― zobaczyłem ― sprawiedliwy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[jesteś]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przede Mną w ― pokoleniu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JHWH* do Noego: Wejdź do arki ty i cały twój dom, gdyż ciebie zobaczyłem (jako) sprawiedliwego przede Mną w tym pokoleniu.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Noego: Wejdź do arki wraz ze swoją rodziną. Widzę bowiem, że na tle tego pokolenia jesteś człowiekiem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Wejdź ty wraz z całym twoim domem do arki, gdyż widziałem cię,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Wnijdź ty i wszystek dom twój do korabia; bom cię widział sprawiedliwym przed obliczem mojem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niego: Wnidź ty i wszystek dom twój do korabia: bom ciebie widział sprawiedliwym przed sobą w narodzie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Pan rzekł do Noego: Wejdź wraz z całą twą rodziną do arki, bo przekonałem się, że tylko ty jesteś wobec mnie prawy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Noego: Wejdź do arki ty i cały dom twój, bo widziałem, że jesteś sprawiedliwy przede mną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Noego: Wejdź do arki z całą swoją rodziną, bo widziałem, że tylko ty jesteś sprawiedliwy wobec Mnie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Noego: „Wejdź do arki z całą swoją rodziną, bo widzę, że tylko ty jesteś sprawiedliwy w tym pokoleniu.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Noego: - Wejdź do arki razem z całą swoją rodziną; przekonałem się bowiem, że ty jeden jesteś prawy wobec mnie wśród tego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Noacha: Wejdź ty i cała twoja rodzina do arki, bo zobaczyłem, że ty jesteś sprawiedliwy wobec Mnie w tym pokoleniu.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Бог до Ноя: Ввійди ти і ввесь твій дім до корабля, бо Я побачив тебе праведним переді мною в цім 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Noacha: Wejdź do arki, ty i cały twój dom, bo upatrzyłem ciebie jako sprawiedliwego przede Mną w tym wieku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rzekł do Noego: ”Wejdź do arki, ty oraz wszyscy twoi domownicy, gdyż zobaczyłem, że jesteś prawy wobec mnie pośród tego pokolenia.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PS; Pan, Bóg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2024-04-26T14:24:31Z</dcterms:modified>
</cp:coreProperties>
</file>