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1"/>
        <w:gridCol w:w="4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dniu tym wszedł Noe, Sem, Cham, Jafet, synowie Noego, i ― kobieta Noego i ― trzy kobiety ― synów jego z nim do ―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 weszli do arki Noe i Sem, i Cham, i Jafet, synowie Noego, i żona Noego, i trzy żony jego synów z nimi,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2024-04-26T05:05:38Z</dcterms:modified>
</cp:coreProperties>
</file>