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4"/>
        <w:gridCol w:w="3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Dziesięć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powyżej podniosła się ― woda i pokryła wszystkie ― góry ―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piętnastu łokci* wzwyż wezbrały wody i góry zostały okryte.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 m. Niektóre szczyty pasma górskiego Ararat osiągają ponad 5200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2024-03-28T08:27:20Z</dcterms:modified>
</cp:coreProperties>
</file>