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8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umarły wszelkie ciała poruszające się po ― ziemi: ― skrzydlate i ― bydło i ― dzikie zwierzęta i każdy pełzający ruszający się po ― ziemi i każdy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ustało* wszelkie ciało pełzające po ziemi, co do ptactwa i do bydła, i do zwierzęcia, i wszelkiego mrowia rojącego się na ziemi, i co do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wymarło.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2024-04-24T00:22:16Z</dcterms:modified>
</cp:coreProperties>
</file>