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61"/>
        <w:gridCol w:w="42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wszystko, co posiada dech życia, i wszystko, co było na ― suchym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[lądzie]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umarło.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miało w swych nozdrzach tchnienie ducha życia spośród wszystkiego, co było na lądzie, pomarło.*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2024-04-26T12:07:35Z</dcterms:modified>
</cp:coreProperties>
</file>