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7"/>
        <w:gridCol w:w="3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zaś wznosiła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wezbrały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trwały wody nad ziemią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opanowały wody ziemię sto i 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się podnosiły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przez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wzbierały na ziemi [przez]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піднялася вода над землею сто пятдесять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opanowały ziemię na sto pięćdziesiąt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piętrzyły się nad ziemią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2024-04-26T11:47:51Z</dcterms:modified>
</cp:coreProperties>
</file>