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ten tren* o Saulu i o Jonatanie, jego synu.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tren, </w:t>
      </w:r>
      <w:r>
        <w:rPr>
          <w:rtl/>
        </w:rPr>
        <w:t>קִינָה</w:t>
      </w:r>
      <w:r>
        <w:rPr>
          <w:rtl w:val="0"/>
        </w:rPr>
        <w:t xml:space="preserve"> (qina h), pieśń żałobna.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2024-05-20T01:07:37Z</dcterms:modified>
</cp:coreProperties>
</file>