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5"/>
        <w:gridCol w:w="6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też, by uczyć synów Judy (tej pieśni o) łuku.* ** Oto jest ona zapisana w Zwoju Prawego:***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(pieśni o) łuku, </w:t>
      </w:r>
      <w:r>
        <w:rPr>
          <w:rtl/>
        </w:rPr>
        <w:t>קֶׁשֶת</w:t>
      </w:r>
      <w:r>
        <w:rPr>
          <w:rtl w:val="0"/>
        </w:rPr>
        <w:t xml:space="preserve"> : w tym kont. być może pieśń żałobna o bohaterach.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20:20&lt;/x&gt;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2024-05-20T01:09:24Z</dcterms:modified>
</cp:coreProperties>
</file>