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8"/>
        <w:gridCol w:w="1381"/>
        <w:gridCol w:w="6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Jonatan, kochani i mili, w swym życiu i śmierci byli nierozłączni – od orłów szybsi (i) od lwów mocniejsi.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2024-05-19T23:21:10Z</dcterms:modified>
</cp:coreProperties>
</file>