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Jonatanie, zawsze byłeś dla mnie wspaniały! Twoja miłość była dla mnie cenniejsza od miłości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Byłeś mi bardzo miły. Twoja miłość była dla mnie cenniejsza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mi cię żal, bracie mój Jonatanie, byłeś mi bardzo wdzięcznym; większa u mnie była miłość twoja, niż miłość niewieścia.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bracie mój, Jonata, śliczny barzo, a przyjemniejszy nad miłość niewieścią. Jako matka miłuje jedynego syna swego, takem ja ciebie miłował!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Jonatanie. Tak bardzo byłeś mi drogi! Więcej ceniłem twą miłość niżeli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mój, Jonatanie, Byłeś mi bardzo miły; Miłość twoja była mi rozkoszniejsza Niż miłość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Cierpię z twojego powodu, mój bracie, Jonatanie. Byłeś mi bardzo drogi. Twoja miłość była dla mnie cenniejsza niż miłość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cię, mój bracie, Jonatanie, bo byłeś mi bardzo drogi. Cudowna była dla mnie twoja przyjaźń, cenniejsza niż miłość kobiet!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żal ciebie, mój bracie Jonatanie, tak bardzo cię umiłowałem! Droższa była dla mnie twa miłość nad miłość niewieścią!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Болію за тебе, мій брате Йонатане. Ти мені дуже прекрасний, прекрасною мені понад любов жінок є твоя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bracie mój Jonatanie, byłeś mi bardzo rozkosznym! Twoja miłość była mi cudowniejszą od miłości niewiast!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 udręce z powodu ciebie, mój bracie Jonatanie, byłeś mi bardzo miły. Twoja miłość była dla mnie cudowniejsza niż miłość kobiet.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2024-05-20T01:27:29Z</dcterms:modified>
</cp:coreProperties>
</file>