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3"/>
        <w:gridCol w:w="3331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bohaterowie i przepadł oręż wojenny!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padli bohaterowie i przepadł wraz z nimi oręż bitewny!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i przepadły narzędzia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polegli mocarze, a poginęła broń wojenna!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polegli mocarze a poginęła broń wojenna?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bohaterowie? Jakże przepadły wojenne oręża?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bohaterzy, Poginęły rynsztunki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zginęli bohaterowie? Jak przepadł oręż wojenny?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polegli dzielni wojownicy, przepadły narzędzia walki!”.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to mogli polec bohaterowie i przepaść broń wojenna?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впали сильні і пропала віськова зброя.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legli mocarze, poginęły wojenne rynsztunki!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i wniwecz się obrócił oręż wojenny!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2024-05-19T23:18:40Z</dcterms:modified>
</cp:coreProperties>
</file>