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3"/>
        <w:gridCol w:w="4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zapytał: Kto ty jesteś? Odpowiedziałem: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jesteś? — zapytał. Amalekitą — odpowiedziałem.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mnie: Kim jesteś? Odpowiedziałem mu: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Coś ty zacz? A jam mu odpowiedział: Jestem Amalekita.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mi: Ktoś ty? I rzekłem do niego: Jestem Amalekita.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Kim jesteś? Odrzekłem: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mnie: Kto ty jesteś? Odpowiedziałem mu: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Kim jesteś? Odpowiedziałem mu: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«Kim jesteś?». Odpowiedziałem: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mnie: ”Kim jesteś?”. Odpowiedziałem mu: ”Jestem Amalekitą”.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мені: Хто ти? І я сказав: Я Амаликіт.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mnie zapytał: Ktoś ty? Więc mu odpowiedziałem: Jestem Amalekitą.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do mnie: ʼKim jesteś?ʼ Odpowiedziałem mu: ʼJestem Amalekitąʼ.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2024-05-20T02:28:04Z</dcterms:modified>
</cp:coreProperties>
</file>