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Natana: Zgrzeszyłem względem JAHWE.* Natan zaś powiedział do Dawida: Również JAHWE przebaczył** twój grzech, nie umrzesz.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wyznał przed Natanem: Zgrzeszyłem względem JAHWE. Natan zaś odpowiedział Dawidowi: Również JAHWE przebaczył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grzech,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Natana: Zgrzeszyłem przeciw JAHWE. Natan zaś odpowiedział Dawidowi: JAHWE też przebaczył ci twój grzech,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 do Natana: Zgrzeszyłem Panu. Zaś rzekł Natan do Dawida: Pan też przeniósł grzech twój,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Natana: Zgrzeszyłem JAHWE. I rzekł Natan do Dawida: JAHWE też przeniósł grzech twój: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Natana: Zgrzeszyłem wobec Pana. Natan odrzekł Dawidowi: Pan odpuszcza ci też twój grzech - nie umrzesz,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Dawid do Natana: Zgrzeszyłem wobec Pana. Natan zaś rzekł do Dawida: Pan również odpuścił twój grzech,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powiedział Dawid do Natana: Zgrzeszyłem wobec PANA! Natan odpowiedział Dawidowi: JAHWE odpuszcza ci twój grzech! Nie umrzesz!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Natana: „Zgrzeszyłem przeciw JAHWE”. Natan mu odpowiedział: „Wobec tego JAHWE odpuszcza ci twój grzech.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Dawid do Natana: - Zgrzeszyłem przeciw Jahwe. Odpowiedział Natan Dawidowi: - Dlatego Jahwe przebaczył ci grzech.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Натанові: Я згрішив перед Господом. І сказав Натан до Давида: І Господь відняв твій гріх, не помреш.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do Natana: Zgrzeszyłem WIEKUISTEMU! Zaś Natan odpowiedział Dawidowi: Tak, WIEKUISTY odpuszcza ci twój grzech;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zatem do Natana: ”Zgrzeszyłem przeciwko JAHWE”. Wtedy Natan powiedział do Dawida: ”Toteż JAHWE pozwala twemu grzechowi odejść. Nie umrzesz.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przebaczył, </w:t>
      </w:r>
      <w:r>
        <w:rPr>
          <w:rtl/>
        </w:rPr>
        <w:t>הֶעֱבִיר חַּטָאתְָך</w:t>
      </w:r>
      <w:r>
        <w:rPr>
          <w:rtl w:val="0"/>
        </w:rPr>
        <w:t xml:space="preserve"> , lub: przeniósł (na innego? na ofiarę?); wg G: usunął, odłożył na bok, παρεβίβασεν, &lt;x&gt;100 12:13&lt;/x&gt;L.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2024-05-20T22:50:58Z</dcterms:modified>
</cp:coreProperties>
</file>