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9"/>
        <w:gridCol w:w="5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Natan poszedł do swojego domu. JAHWE zaś ugodził dziecko, które żona Uriasza urodziła Dawidowi, i ono zachorowało.*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Natan odszedł do swojego domu. JAHWE zaś dotknął dziecka, które żona Uriasza urodziła Dawidowi, tak że zachorowało.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Natan wrócił do swego domu. A JAHWE poraził dziecko, które żona Uriasza urodziła Dawidowi, i ciężko zachorowało.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odszedł Natan do domu swego. Wtem zaraził Pan dziecię, które była urodziła żona Uryjaszowa Dawidowi, i zwątpiono o 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 się Natan do domu swego. JAHWE też zaraził niemocą dziecię, które urodziła żona Uriaszowa Dawidowi i zwątpiono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 udał się potem do swego domu. Pan dotknął dziecko, które urodziła Dawidowi żona Uriasza, tak iż ciężko zachorowało.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Natan poszedł do swojego domu. Pan zaś ugodził dziecię, które żona Uriasza urodziła Dawidowi, i ono zachorowało.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Natan poszedł do swego domu. JAHWE poraził dziecko, które żona Uriasza urodziła Dawidowi, i ono zachorowało.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Natan powrócił do swojego domu. JAHWE zesłał ciężką chorobę na dziecko, które urodziła Dawidowi była żona Uriasza.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Natan do swego domu. Jahwe zaś poraził dziecię, które żona Uriasza urodziła Dawidowi, i zachorowało ciężko.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відійшов Натан до свого дому. І Господь побив дитину, яку породила жінка Урія Давидові, і вона захворіла.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Natan udał się do swojego domu. Zaś WIEKUISTY poraził dziecko, które urodziła Dawidowi żona Urji, tak, że zachorowało.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Natan poszedł do swego domu. I JAHWE poraził dziecko, które żona Uriasza urodziła Dawidowi, tak iż zachorowało.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ono zachorowało : brak w 4QSam a G Ms.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2024-05-21T04:19:20Z</dcterms:modified>
</cp:coreProperties>
</file>