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stawali* nad nim** starsi jego domu, aby go podnieść z ziemi, nie chciał ani nie jadł*** z nimi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stawali, </w:t>
      </w:r>
      <w:r>
        <w:rPr>
          <w:rtl/>
        </w:rPr>
        <w:t>וַּיָקֻמּו</w:t>
      </w:r>
      <w:r>
        <w:rPr>
          <w:rtl w:val="0"/>
        </w:rPr>
        <w:t xml:space="preserve"> , pod. G; wg 4QSam a : zbliżali się, </w:t>
      </w:r>
      <w:r>
        <w:rPr>
          <w:rtl/>
        </w:rPr>
        <w:t>ויקרבו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podchodzili do niego: </w:t>
      </w:r>
      <w:r>
        <w:rPr>
          <w:rtl/>
        </w:rPr>
        <w:t>אליו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jadł, za 4QSam a i wieloma Mss, </w:t>
      </w:r>
      <w:r>
        <w:rPr>
          <w:rtl/>
        </w:rPr>
        <w:t>ברה</w:t>
      </w:r>
      <w:r>
        <w:rPr>
          <w:rtl w:val="0"/>
        </w:rPr>
        <w:t xml:space="preserve"> , wg MT: tworzył, </w:t>
      </w:r>
      <w:r>
        <w:rPr>
          <w:rtl/>
        </w:rPr>
        <w:t>ברא</w:t>
      </w:r>
      <w:r>
        <w:rPr>
          <w:rtl w:val="0"/>
        </w:rPr>
        <w:t xml:space="preserve"> , &lt;x&gt;100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2024-05-21T09:01:03Z</dcterms:modified>
</cp:coreProperties>
</file>