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Dawid domyślił się, że dziecko umarło. Powiedział więc Dawid do swoich sług: Czy dziecko umarło? I odpowiedzieli: Umarło.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2024-05-21T08:11:20Z</dcterms:modified>
</cp:coreProperties>
</file>