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4"/>
        <w:gridCol w:w="2067"/>
        <w:gridCol w:w="2509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2024-05-17T19:28:58Z</dcterms:modified>
</cp:coreProperties>
</file>