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się, namaścił, zmienił swoje szaty i przyszedł do domu JAHWE, pokłonił się, po czym przyszedł do swojego domu i poprosił (o posiłek), i położyli przed nim chleb – i jadł.*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31:13&lt;/x&gt;; &lt;x&gt;100 3:35&lt;/x&gt;; &lt;x&gt;100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2024-05-17T13:56:08Z</dcterms:modified>
</cp:coreProperties>
</file>