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9"/>
        <w:gridCol w:w="5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zmarło, więc dlaczego mam pościć? Czy jestem w stanie przywrócić je (życiu)? To ja pójdę do niego, ono nie wróci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ono umarło. Dlaczego mam pościć? Czy jestem w stanie przywrócić mu życie? To ja pójdę do niego. Ono nie wróci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teraz, gdy już umarło, dlaczego miałbym pościć? Czy mogę je przywrócić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życia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Ja pójdę do niego, ale ono do mnie nie 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gdy już umarło, przeczżebym miał pościć? Izali je mogę jeszcze nazad wrócić? Ja pójdę do niego, ale się ono nie wróci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gdy umarło, przecz mam pościć? Izali je mogę jeszcze nazad wrócić? Ja raczej pójdę do niego, a ono nie wróci się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umarło. Po cóż mam pościć? Czyż zdołam je wskrzesić? Ja pójdę do niego, ale ono do mnie nie 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gdy zmarło, po cóż mam pościć? Czy mogę je jeszcze przywrócić życiu? To ja pójdę za nim, a nie ono powróci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gdy zmarło, po cóż miałbym pościć? Czy mogę je jeszcze wskrzesić? Ja pójdę do niego, ale ono do mnie nie 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kiedy dziecko umarło, dlaczego miałbym jeszcze pościć? Czy zdołam je przywrócić do życia? To ja dołączę do niego, ale ono do mnie nie powróci”.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miałbym pościć teraz, gdy umarło? Czyż mogę sprawić, by powróciło? [Kiedyś] ja pójdę do niego, ale ono nie wróci już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вона померла, навіщо це я маю постити? Не зможу її повернути. Я ще піду до неї, а вона не повернеться до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gdy zmarło – po co mam pościć? Czy mogę je jeszcze wskrzesić? Ja pójdę do niego – ale ono do mnie nie 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umarło, po cóż mam pościć? Czy zdołam sprawić, by wróciło?” Ja idę do niego, lecz ono do mnie nie wróci”.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2024-05-17T19:55:49Z</dcterms:modified>
</cp:coreProperties>
</file>