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pocieszał Batszebę, swoją żonę. Przyszedł do niej i obcował z nią. A (ona) urodziła syna i nadała* mu imię Salomon.** JAHWE zaś kochał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nadała, za qere </w:t>
      </w:r>
      <w:r>
        <w:rPr>
          <w:rtl/>
        </w:rPr>
        <w:t>וַּתִקְרָא</w:t>
      </w:r>
      <w:r>
        <w:rPr>
          <w:rtl w:val="0"/>
        </w:rPr>
        <w:t xml:space="preserve"> , por. &lt;x&gt;10 29:32&lt;/x&gt;; &lt;x&gt;90 1:20&lt;/x&gt;;&lt;x&gt;90 4:21&lt;/x&gt;; nadał, za ketiw </w:t>
      </w:r>
      <w:r>
        <w:rPr>
          <w:rtl/>
        </w:rPr>
        <w:t>וַּיִקְרָא</w:t>
      </w:r>
      <w:r>
        <w:rPr>
          <w:rtl w:val="0"/>
        </w:rPr>
        <w:t xml:space="preserve"> , por. &lt;x&gt;10 16:15&lt;/x&gt;; &lt;x&gt;20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pokojowy.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2024-05-21T03:44:25Z</dcterms:modified>
</cp:coreProperties>
</file>