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wojska i czym prędzej uderz na miasto. Zdobądź je, abym ja go nie zdobył i by nie łączono go z 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oblegaj miasto i zdobądź je, abym to nie ja zdobył miasto i aby nie przypisano zwycięstwa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połóż się obozem przeciwko miastu, i weźmij je, bym ja snać nie wziął miasta tego, a przypisanoby zwycięstwo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oblęż miasto i weźmi je, by zaś, gdybym ja zburzył miasto, nie przypisano zwycięstwa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pozostałe wojsko i prowadź dalej walkę przeciw miastu. Podbij je, ażebym nie ja był jego zdobywcą i by nie nadano mu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zbrojnego ludu i oblegnij pozostałą część miasta, i zdobądź ją, abym to nie ja zdobył miasto i aby nie nazywano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zbierz resztę ludu, przeprowadź oblężenie miasta i zdobądź je, abym to nie ja je zajął i aby nie nazwano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armii, przyjdź, oblegaj miasto i zdobądź je! Nie chciałbym go sam zdobywać, aby cała sława nie stała się moim udziałem!”.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zbierz resztę ludu, zaatakuj miasto i zdobądź je, bym to nie ja był zdobywcą miasta i by nie nosiło ono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збери останок народу і отаборися проти міста і візьми його, щоб не я забрав місто, і не названо на ньому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zgromadź resztkę wojennego ludu, oblegaj miasto oraz je zdobądź; bym sam nie zdobył tego miasta i przy nim było wymieniane tylko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resztę ludu i stań obozem przeciwko temu miastu, i je zdobądź, żebym sam nie zdobył miasta i by w związku z nim nie wymieniano mojego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2024-05-17T13:45:32Z</dcterms:modified>
</cp:coreProperties>
</file>