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wstał, rozdarł swoje szaty i położył się na ziemi, a wszyscy jego słudzy ustawili się obok w rozdartych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król wstał, rozdarł swoje szaty i położył się na ziemi. Obok niego, w rozdartych szatach, stanęli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wstał i rozdarł swoje szaty, i położył się na ziemi. Wszyscy jego słudzy stali dokoła niego w rozdartych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 król i rozdarł szaty swoje, i padł na ziemię, a wszyscy słudzy jego stali około niego, rozdarłszy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wstał król i rozdarł szaty swoje, i leżał na ziemi, i wszyscy słudzy jego, którzy przy nim stali, rozdarli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król, rozdarł szaty i rzucił się na ziemię. Wszyscy też jego słudzy, którzy stali przy nim, rozdarli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wstał, rozdarł swoje szaty i położył się na ziemi, a wszyscy jego słudzy stali obok w rozdartych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zerwał się, rozdarł swoje szaty i rzucił się na ziemię, a wszyscy jego słudzy stali w rozdartych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rozdarł swoje szaty i rzucił się na ziemię. Wszyscy jego ministrowie też rozdarli swoje szaty i tak stali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gwałtownie rozdarł swe szaty i rzucił się na ziemię. Wszyscy jego słudzy otaczali go również z porozdzieranymi szatami.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цар і розірвав свою одіж і ліг на землю, і всі його слуги, що стояли довкруги нього, роздерли свої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wstał, rozdarł swoje szaty oraz położył się na ziemi. Wszyscy też jego słudzy stali w rozdartych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wstał i rozdarł swe szaty, i leżał na ziemi, a wszyscy jego słudzy stali obok z rozdartymi szatami.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2024-05-11T22:48:18Z</dcterms:modified>
</cp:coreProperties>
</file>