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 zbiegł. A gdy sługa, strażnik, podniósł swoje oczy, zobaczył, że oto duża gromada ludzi zdąża od (strony) drogi ciągnącej się za nim,* ze zbocza góry.**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zachodu.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G wersja dłuższa: a gdy sługa, strażnik, podniósł swoje oczy i spojrzał, że oto liczny lud podąża drogą za nim, w dół ze zbocza góry, zjawił się strażnik i doniósł (o tym) królowi. Powiedział: Zobaczyłem mężczyzn od strony drogi z Orony (tj. Choronaim), od strony góry, καὶ ἦρεν τὸ παιδάριον ὁ σκοπὸς τοὺς ὀφθαλμοὺς αὐτοῦ καὶ εἶδεν καὶ ἰδοὺ λαὸς πολὺς πορευόμενος ἐν τῇ ὁδῷ ὄπισθεν αὐτοῦ ἐκ πλευρᾶς τοῦ ὄρους ἐν τῇ καταβάσει καὶ παρεγένετο ὁ σκοπὸς καὶ ἀπήγγειλεν τῷ βασιλεῖ καὶ εἶπεν ἄνδρας ἑώρακα ἐκ τῆς ὁδοῦ τῆς Ωρωνην ἐκ μέρους τοῦ ὄρους. Zob. em.: </w:t>
      </w:r>
      <w:r>
        <w:rPr>
          <w:rtl/>
        </w:rPr>
        <w:t>ויאמר אנשים ראיתי מדרך מצד ההר בדרך חרנים במורד ויבא הצפה ויגד למלך חרנים</w:t>
      </w:r>
      <w:r>
        <w:rPr>
          <w:rtl w:val="0"/>
        </w:rPr>
        <w:t xml:space="preserve"> , &lt;x&gt;100 13:34&lt;/x&gt;L.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2024-05-11T23:10:01Z</dcterms:modified>
</cp:coreProperties>
</file>