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Jonadab powiedział: Połóż się do łóżka i udawaj chorego.* A gdy przybędzie twój ojciec, aby cię odwiedzić, powiedz mu: Niech przyjdzie (tutaj), proszę, moja siostra Tamar i nakarmi mnie chlebem. Niech przygotuje na moich oczach posiłek, tak abym na to patrzył, a potem jadł z 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Jonadab doradził: Połóż się do łóżka. Udawaj chorego. Gdy odwiedzi cię ojciec, powiedz: Czy mógłbyś, proszę, przysłać tu moją siostrę Tamar? Bardzo chciałbym, by mnie czymś nakarmiła. Niechby przygotowała tu u mnie posiłek, tak bym mógł na to patrzeć, a potem posiliłbym się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Jonadab powiedział mu: Połóż się do łóżka i udawaj chorego. Gdy twój ojciec przyjdzie, aby cię odwiedzić, powiesz mu: Pozwól, proszę, aby przyszła moja siostra Tamar i dała mi jeść, aby przygotowała posiłek na moich oczach, bym to widział i jadł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Jonadab: Układź się na łóżku twojem, a uczyń się chorym; a gdy przyjdzie ojciec twój, aby cię nawiedził, rzeczesz mu: Niech przyjdzie proszę Tamar, siostra moja, i da mi jeść, a nagotuje przed oczyma memi potrawę, abym widział a jadł z ręki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Jonadab: Układź się na łożu twoim a uczyń się chorym. A gdy przyjdzie ociec twój nawiedzać cię, rzecz mu: Niech przyjdzie, proszę, Tamar, siostra moja, żeby mi dała jeść i uczyniła potrawkę, żebym jadł z ręki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Jonadab mu odpowiedział: Połóż się do łóżka i udaj chorego. Gdy przyjdzie twój ojciec, by cię odwiedzić, powiesz mu: Pozwól, by przyszła moja siostra, Tamar, i podała mi jeść; niechby przygotowała na moich oczach coś do zjedzenia, tak bym to widział. Wtedy przyjąłbym posiłek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poradził mu Jonadab: Połóż się do swojego łóżka i udawaj chorego. A gdy przyjdzie twój ojciec, aby cię odwiedzić, powiedz mu: Pozwól, aby przyszła moja siostra Tamar i przygotowała mi posiłek, aby zrobiła dla mnie na moich oczach potrawę tak, żebym na to patrzył, tobym się posilił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Jonadab mu poradził: Połóż się do łóżka i udawaj chorego. Gdy twój ojciec przyjdzie, aby cię odwiedzić, poprosisz go: Niech przyjdzie, proszę, Tamar moja siostra i poda mi jedzenie, i przyrządzi przy mnie posiłek, abym mógł to widzieć i jeść, co mi poda.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Jonadab tak mu doradził: „Połóż się do łóżka i udawaj chorego. Kiedy przyjdzie twój ojciec, aby cię odwiedzić, powiesz mu tak: «Pozwól, aby tu przyszła moja siostra Tamar i przygotowała mi posiłek. Niech przyrządzi potrawę przy mnie, na moich oczach, żebym przyjął posiłek z jej ręki!»”.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 Jonadab: - Połóż się do łóżka i udaj chorego. Kiedy twój ojciec przyjdzie, by cię odwiedzić, powiesz mu: Pozwól, niech przyjdzie moja siostra Tamar i poda mi jedzenie; niech przygotuje posiłek na moich oczach, bym to widział i spożył go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Йонадав: Лягай на твоє ліжко і будь хворим, і твій батько ввійде, щоб тебе побачити, і скажеш йому: Хай прийде моя сестра Тимар і погодує мене і хай зробить їжу перед моїми очима, так щоб я побачив, і їстиму з її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Jonadab mu poradził: Połóż się do swego łóżka i udaj chorego. A gdy przyjdzie twój ojciec, by cię odwiedzić, wtedy mu powiesz: Gdyby przyszła i moja siostra Tamara i dała mi coś zjeść. Jeśli przed moimi oczyma przyrządzi potrawę, tak, abym to widział, wtedy bym się posilił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Jehonadab odrzekł mu: ”Połóż się w swoim łóżku i udawaj chorego. Twój ojciec na pewno przyjdzie, by się z tobą zobaczyć, a ty mu powiesz: ʼProszę, niech przyjdzie Tamar, moja siostra, i mnie, choremu, da chleba i niech przygotuje chleb pocieszenia na moich oczach, żebym to widział, a zjem z jej rękiʼ”.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udawaj chorego, </w:t>
      </w:r>
      <w:r>
        <w:rPr>
          <w:rtl/>
        </w:rPr>
        <w:t>וְהִתְחָל</w:t>
      </w:r>
      <w:r>
        <w:rPr>
          <w:rtl w:val="0"/>
        </w:rPr>
        <w:t xml:space="preserve"> , hl w hitp.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2024-05-12T10:03:15Z</dcterms:modified>
</cp:coreProperties>
</file>