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powiedziała: Pozwól, proszę, że twoja służąca przemówi jeszcze słowem do mojego pana, króla. I powiedział: Przemów!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2024-05-13T15:19:14Z</dcterms:modified>
</cp:coreProperties>
</file>