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stało się tak, że Absalom przygotował** sobie rydwan i konie, i pięćdziesięciu*** ludzi, którzy biegali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Potem, </w:t>
      </w:r>
      <w:r>
        <w:rPr>
          <w:rtl/>
        </w:rPr>
        <w:t>מֵאַחֲרֵי</w:t>
      </w:r>
      <w:r>
        <w:rPr>
          <w:rtl w:val="0"/>
        </w:rPr>
        <w:t xml:space="preserve"> ; w 4QSam c </w:t>
      </w:r>
      <w:r>
        <w:rPr>
          <w:rtl/>
        </w:rPr>
        <w:t>אחרי</w:t>
      </w:r>
      <w:r>
        <w:rPr>
          <w:rtl w:val="0"/>
        </w:rPr>
        <w:t xml:space="preserve"> , o podobnym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przygotował, </w:t>
      </w:r>
      <w:r>
        <w:rPr>
          <w:rtl/>
        </w:rPr>
        <w:t>וַּיַעַׂש</w:t>
      </w:r>
      <w:r>
        <w:rPr>
          <w:rtl w:val="0"/>
        </w:rPr>
        <w:t xml:space="preserve"> , wg 4QSam c : używał, ( </w:t>
      </w:r>
      <w:r>
        <w:rPr>
          <w:rtl/>
        </w:rPr>
        <w:t>שה ) יע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18:21&lt;/x&gt;;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2024-05-12T18:20:03Z</dcterms:modified>
</cp:coreProperties>
</file>