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także i wezwał* Achitofela** Gilonitę, doradcę Dawida, z jego miasta, z Gilo,*** w czasie, gdy on składał rzeźne ofiary.**** W ten sposób spisek nabierał rozmachu, a przy Absalomie było coraz więcej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c dod. (?): i wezwał, </w:t>
      </w:r>
      <w:r>
        <w:rPr>
          <w:rtl/>
        </w:rPr>
        <w:t>ויקרא</w:t>
      </w:r>
      <w:r>
        <w:rPr>
          <w:rtl w:val="0"/>
        </w:rPr>
        <w:t xml:space="preserve"> , pod.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Achitofel, </w:t>
      </w:r>
      <w:r>
        <w:rPr>
          <w:rtl/>
        </w:rPr>
        <w:t>אֲחִיתֹפֶל</w:t>
      </w:r>
      <w:r>
        <w:rPr>
          <w:rtl w:val="0"/>
        </w:rPr>
        <w:t xml:space="preserve"> , czyli: mój brat jest bez smaku (?), być może przekręcone: Achibaal, czyli: Baal jest moim bratem, uważany przez niektórych za dziadka Batszeby.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15:48-51&lt;/x&gt;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Składać je mógł Absalom, por. &lt;x&gt;110 1:9&lt;/x&gt;, 19,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2024-05-13T01:08:32Z</dcterms:modified>
</cp:coreProperties>
</file>