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zatem pieszo wraz z całym swoim domem. Pozostawił tylko dziesięć kobiet, nałożnic, do pilnowania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wyszedł więc pieszo, a z nim cały jego dom. Król zostawił jednak dziesięć kobiet, nałożnic, aby pilnowały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król, i wszystek dom jego pieszo; tylko zostawił król dziesięć niewiast założnic, aby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 i wszytek dom jego pieszo. I zostawił król dziesięć niewiast nałożnic dla strażej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pieszo, a za nim cały jego dom. Pozostawił jednak król dziesięć nałożnic, aby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piechotą z całym swoim domem. Na miejscu król pozostawił dziesięć swoich nałożnic do pilnowania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piechotą wraz całym swoim domem. Pozostawił jednak dziesięć nałożnic, 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cała jego rodzina wyszli z pałacu pieszo. Król pozostawił tu jedynie dziesięć drugorzędnych żon, żeby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pieszo król i cały jego dom: Zostawił [jednak] król dziesięć nałożnic, by strzegły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ввесь його дім своїми ногами. І цар оставив десять своїх жінок наложниць, щоб стерегли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wyruszył i w ślad za nim, cały jego dom. Jednak król zostawił dziesięć niewiast – nałożnic, 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wyszedł, a tuż za nim wszyscy jego domownicy, lecz pozostawił król dziesięć kobiet, nałożnic, by się troszczyły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2024-05-13T08:39:54Z</dcterms:modified>
</cp:coreProperties>
</file>