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zwrócił się do Abiszaja i do towarzyszącej mu służby: Mój własny syn, który wyszedł z mojego wnętrza, chce odebrać mi życie, dlaczego więc dziwić się temu Beniaminicie? Zostawcie go! Niech złorzeczy, skoro JAHWE go do tego pobudził.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jeszcze do Abiszaja i do wszystkich swoich sług: Oto mój syn, który wyszedł z mego wnętrza, nastaje na moje życie. Cóż dopiero ten Beniaminita? Zostawcie go, niech przeklina, bo JAHWE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 do Abisajego i do wszystkich sług swoich: Oto syn mój, który wyszedł z żywota mego, szuka duszy mojej, jakoż daleko więcej teraz syn Jemini? Zaniechajcie go, niech złorzeczy; boć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Abisaj i wszystkim sługom swoim: Oto syn mój, który wyszedł z żywota mego, szuka dusze mojej: jako daleko więcej teraz syn Jemini? Dopuśćcie mu, że złorzeczy według rozkazania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Dawid do Abiszaja i do wszystkich swoich sług: Mój własny syn, który wyszedł z wnętrzności moich, nastaje na moje życie. Cóż dopiero ten Beniaminita? Pozostawcie go w spokoju, niech przeklina, gdyż Pan mu na to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Jeżeli własny mój syn, który wyszedł z mojego łona, nastaje na moje życie, to cóż dopiero ten Beniaminita? Zaniechajcie go, niech złorzeczy, gdyż Pan mu tak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zwrócił się do Abiszaja i do wszystkich swoich sług: Skoro mój własny syn, który wyszedł z moich wnętrzności, nastaje na moje życie, to o ileż bardziej ten Beniaminita. Zostawcie go! Niech przeklina, bo JAHWE mu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Abiszaja i swoich sług: „Jeżeli mój rodzony syn nastaje na moje życie, to cóż dziwnego w zachowaniu tego Beniaminity? Zostawcie go w spokoju! Niech złorzeczy, skoro JAHWE mu to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Dawid do Abiszaj a i wszystkich swoich sług: - Oto mój syn, który ode mnie pochodzi, nastaje na moje życie, a cóż dopiero [dziwnego, że czyni to] syn Beniamina? Pozwólcie mu, niech przeklina, bo tak nakazał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 do Abiszaja oraz do wszystkich swoich sług: Jeżeli mój własny syn, który wyszedł z mojego wnętrza, czyha na moje życie, cóż dopiero ten syn Jeminity? Zostawcie go, niech przeklina, bo tak mu nakazał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Abiszaja i wszystkich swych sług: ”Oto mój własny syn. który wyszedł z mego wnętrza, nastaje na moją duszę; a co dopiero jakiś Beniaminita! Zostaw go, żeby złorzeczył, bo JAHWE tak mu powiedział!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2024-05-13T17:20:02Z</dcterms:modified>
</cp:coreProperties>
</file>