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i cały lud, który był z nim, dotarli zmęczeni (nad Jordan)* i tam odpoczęli.**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pokonali dystans ok. 36 km w górę na wys. ok. 1060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2024-05-12T13:33:37Z</dcterms:modified>
</cp:coreProperties>
</file>