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 uwagą zgromadzono do ciebie całego Izraela od Dan po Beer-Szebę, tylu w liczbie, ile jest piasku nad morzem, i abyś ty osobiście* ruszył do natarcia.**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chodzi o mnie, radzę, byś zgromadził przy sobie całego Izraela, od Dan po Beer-Szebę, tylu ile jest piasku nad morzem, i abyś ty sam na ich czele ruszył do natarcia.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radzę, aby zgromadzić przy sobie cały Izrael, od Dan aż do Beer-Szeby, tak licznie,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liczny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piasek nad morzem, i abyś ty osobiście wyruszył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radzę, aby się do ciebie cale zebrał wszystek Izrael od Dan aż do Beerseba, jako piasek, który jest przy morzu w mnóstwie, a ty żebyś osobą swoją szedł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mnie widzi dobra rada: Niech się do ciebie zbierze wszytek Izrael od Dan aż do Bersabee, jako piasek morski niezliczony, a ty będziesz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raczej zgromadzić przy sobie wszystkich Izraelitów od Dan do Beer-Szeby w takiej liczbie, jak [ziarnka] piasku na brzegu morza. Ty osobiście dowodziłbyś nimi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aby zgromadzić wokół siebie całego Izraela od Dan aż po Beer-Szebę, tylu, ile jest piasku nad brzegiem morza, i abyś sam osobiście ruszył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zgromadzono przy tobie wszystkich Izraelitów, od Dan do Beer-Szeby, licznych jak piasek nad brzegiem morza. Ty sam również wziąłbyś udział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tak radzę: zgromadź przy sobie wszystkich Izraelitów od Dan do Beer-Szeby! Kiedy ich będzie tak dużo, jak piasku na brzegu morskim, ty stań na ich czele i osobiście wyrusz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radzę: Niech zgromadzi się wokół ciebie cały Izrael, od Dan do Beerszeba, tak liczni jak piasek [na brzegu] morza; a wtedy ty sam ich poprowadzisz.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радячи, так я порадив: І, збираючись, збереться до тебе ввесь Ізраль від Дана і аж до Вирсавії, наче пісок, що при морі, численністю, і твоє лице ітиме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radzę, by zgromadzono przy tobie wszystkich Israelitów, od Dan – do Beer Szeby, w takim mnóstwie, jak piasek morza, i abyś osobiście wyruszył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radzę: Niech koniecznie zbierze się przy tobie cały Izrael, od Dan po Beer-Szebę, tak licznie, jak ziarnka piasku nad morzem, i ty osobiście wyrusz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 osobiście, ּ</w:t>
      </w:r>
      <w:r>
        <w:rPr>
          <w:rtl/>
        </w:rPr>
        <w:t>ופָנֶיָך</w:t>
      </w:r>
      <w:r>
        <w:rPr>
          <w:rtl w:val="0"/>
        </w:rPr>
        <w:t xml:space="preserve"> , idiom: twoje oblicze.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 natarcia, ּ</w:t>
      </w:r>
      <w:r>
        <w:rPr>
          <w:rtl/>
        </w:rPr>
        <w:t>בַקְרָב</w:t>
      </w:r>
      <w:r>
        <w:rPr>
          <w:rtl w:val="0"/>
        </w:rPr>
        <w:t xml:space="preserve"> : wg G: pośród nich, ἐν μέσῳ αὐτῶν; </w:t>
      </w:r>
      <w:r>
        <w:rPr>
          <w:rtl/>
        </w:rPr>
        <w:t>בקרבם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2024-05-13T20:43:37Z</dcterms:modified>
</cp:coreProperties>
</file>