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znasz swojego ojca i jego ludzi — ciągnął dalej Chuszaj. — Są to dzielni wojownicy, a obecnie rozdrażnieni tak jak niedźwiedzica, której zabrano młode. Twój ojciec to doświadczony żołnierz. Nie da nikomu odpocząć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dodał: Znasz swego ojca i jego ludzi. Są dzielnymi wojownikami rozjuszonymi w sercu jak niedźwiedzica na polu, której zabrano młode. Ponadto twój ojciec jest wojownikiem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Chusaj: Świadomyś ojca twego i mężów jego, iż są mężni, i serca zajuszonego, jako niedźwiedzica osierociała w polu; do tego ojciec twój jest mąż waleczny,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jeszcze Chuzaj: Ty znasz ojca twego i męże, którzy z nim są, że są barzo mocni a gorzkiego serca: jako gdyby niedźwiedzica, której pobrano dzieci, srożyła się w lesie; lecz i ociec twój jest mąż waleczny i nie zmieszka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dodał: Znasz swojego ojca i jego ludzi. Oni są dzielni, nadto są rozgoryczeni jak niedźwiedzica na polu, której zabrano młode. Ojciec twój to człowiek znający się na wojnie i nie spędza nocy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dalej: Ty znasz swojego ojca i jego wojowników, że to prawdziwi rycerze, i tak rozjuszeni, jak niedźwiedzica w polu, której zabrano młode; nadto ojciec twój to wojownik, który nie da swoim wojownikom odpoczywać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Znasz swojego ojca i jego ludzi. Wiesz, że są mężni i rozjuszeni jak niedźwiedzica na otwartej przestrzeni, której zabrano młode. Nadto twój ojciec jest wojownikiem, więc nie będzie nocował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„Dobrze znasz twojego ojca i jego ludzi. Są to dzielni wojownicy, a w dodatku rozwścieczeni jak niedźwiedzica w polu, której zabrano młode. Twój ojciec to wielki wojownik, który nie pozwoli spać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[dalej]: - Ty znasz twego ojca i jego ludzi: są oni waleczni i rozwścieczeni jak niedźwiedzica na polu, której zabrano młode. Twój ojciec jest człowiekiem obytym z wojną, więc nie będzie nocował [razem]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Хусій: Ти знаєш твого батька і його мужів, що вони є дуже сильні і розюшені своєю душею наче ведмедиця обездітнена в полі і наче дика свиня на рівнині, і твій батько військовий муж і не розпустить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twojego ojca i jego ludzi, jacy to rycerze i jak rozgoryczonego są ducha – niczym pozbawiona młodych niedźwiedzica na polu. Nadto twój ojciec jest mężem boju; nocą, nie wypoczywa on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rzekł jeszcze: ”Sam dobrze znasz swego ojca i jego ludzi, że to mocarze i że są rozgoryczeni w duszy, jak niedźwiedzica, która straciła w polu swe młode; a twój ojciec jest wojownikiem i nie będzie nocował z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2024-05-14T02:23:11Z</dcterms:modified>
</cp:coreProperties>
</file>