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8"/>
        <w:gridCol w:w="6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Isz-Boszet, syn Saula, miał czterdzieści* lat, gdy został królem nad Izraelem, a królował dwa lata. Dom Judy jednak był za Dawidem.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uzgodnienie tego wieku z innymi fragmentami, &lt;x&gt;100 1:10&lt;/x&gt;L.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2024-05-16T10:00:17Z</dcterms:modified>
</cp:coreProperties>
</file>