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 Hebronie nad tym właśnie plemieniem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Dawid był królem w Hebronie nad domem Judy,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był Dawid królem w Hebronie nad domem Judzkim,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królując w Hebron nad domem Juda,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w którym Dawid panował nad domem Judy w Hebronie,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jako króla w Hebronie nad plemieniem Judy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domem Judy w Hebronie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 panował nad Judą z 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w Chebronie nad domem Judy [wynosił]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днів, які царював Давид в Хевроні над домом Юди, було сім літ і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 w których Dawid, w Hebronie, panował nad domem Judy wynosiła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ciągu których Dawid był w Hebronie królem nad domem Judy. wyniosła siedem lat i sześć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2024-05-16T18:13:03Z</dcterms:modified>
</cp:coreProperties>
</file>